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59" w:rsidRPr="007E51D8" w:rsidRDefault="005370C2" w:rsidP="005370C2">
      <w:pPr>
        <w:jc w:val="center"/>
        <w:rPr>
          <w:rFonts w:ascii="Times New Roman" w:hAnsi="Times New Roman" w:cs="Times New Roman"/>
          <w:b/>
          <w:sz w:val="40"/>
        </w:rPr>
      </w:pPr>
      <w:r w:rsidRPr="007E51D8">
        <w:rPr>
          <w:rFonts w:ascii="Times New Roman" w:hAnsi="Times New Roman" w:cs="Times New Roman"/>
          <w:b/>
          <w:sz w:val="40"/>
        </w:rPr>
        <w:t>Mainland Affairs Council, Republic of China (Taiwan)</w:t>
      </w:r>
    </w:p>
    <w:p w:rsidR="005370C2" w:rsidRDefault="005370C2" w:rsidP="005370C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5370C2">
        <w:rPr>
          <w:rFonts w:ascii="Times New Roman" w:hAnsi="Times New Roman" w:cs="Times New Roman" w:hint="eastAsia"/>
          <w:sz w:val="28"/>
        </w:rPr>
        <w:t>From 2016 Oct. to 2017 Jan.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67"/>
        <w:gridCol w:w="5386"/>
      </w:tblGrid>
      <w:tr w:rsidR="005370C2" w:rsidRPr="005370C2" w:rsidTr="005370C2">
        <w:trPr>
          <w:trHeight w:val="1701"/>
        </w:trPr>
        <w:tc>
          <w:tcPr>
            <w:tcW w:w="2967" w:type="dxa"/>
            <w:vAlign w:val="center"/>
          </w:tcPr>
          <w:p w:rsidR="005370C2" w:rsidRPr="005370C2" w:rsidRDefault="005370C2" w:rsidP="005370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5370C2">
              <w:rPr>
                <w:rFonts w:ascii="Times New Roman" w:hAnsi="Times New Roman" w:cs="Times New Roman" w:hint="eastAsia"/>
                <w:b/>
                <w:sz w:val="40"/>
              </w:rPr>
              <w:t>Item</w:t>
            </w:r>
          </w:p>
        </w:tc>
        <w:tc>
          <w:tcPr>
            <w:tcW w:w="5386" w:type="dxa"/>
            <w:vAlign w:val="center"/>
          </w:tcPr>
          <w:p w:rsidR="005370C2" w:rsidRPr="005370C2" w:rsidRDefault="005370C2" w:rsidP="005370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5370C2">
              <w:rPr>
                <w:rFonts w:ascii="Times New Roman" w:hAnsi="Times New Roman" w:cs="Times New Roman" w:hint="eastAsia"/>
                <w:b/>
                <w:sz w:val="40"/>
              </w:rPr>
              <w:t>Content</w:t>
            </w:r>
          </w:p>
        </w:tc>
      </w:tr>
      <w:tr w:rsidR="005370C2" w:rsidTr="005370C2">
        <w:trPr>
          <w:trHeight w:val="1701"/>
        </w:trPr>
        <w:tc>
          <w:tcPr>
            <w:tcW w:w="2967" w:type="dxa"/>
            <w:vAlign w:val="center"/>
          </w:tcPr>
          <w:p w:rsidR="005370C2" w:rsidRPr="005370C2" w:rsidRDefault="005370C2" w:rsidP="005370C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370C2">
              <w:rPr>
                <w:rFonts w:ascii="Times New Roman" w:hAnsi="Times New Roman" w:cs="Times New Roman" w:hint="eastAsia"/>
                <w:b/>
                <w:sz w:val="36"/>
              </w:rPr>
              <w:t>visitor</w:t>
            </w:r>
          </w:p>
        </w:tc>
        <w:tc>
          <w:tcPr>
            <w:tcW w:w="5386" w:type="dxa"/>
            <w:vAlign w:val="center"/>
          </w:tcPr>
          <w:p w:rsidR="005370C2" w:rsidRPr="005370C2" w:rsidRDefault="005370C2" w:rsidP="005370C2">
            <w:pPr>
              <w:pStyle w:val="a8"/>
              <w:numPr>
                <w:ilvl w:val="0"/>
                <w:numId w:val="1"/>
              </w:numPr>
              <w:ind w:leftChars="0" w:left="284" w:hanging="284"/>
              <w:rPr>
                <w:rFonts w:ascii="Times New Roman" w:hAnsi="Times New Roman" w:cs="Times New Roman"/>
                <w:sz w:val="28"/>
              </w:rPr>
            </w:pPr>
            <w:r w:rsidRPr="005370C2">
              <w:rPr>
                <w:rFonts w:ascii="Times New Roman" w:hAnsi="Times New Roman" w:cs="Times New Roman" w:hint="eastAsia"/>
                <w:sz w:val="28"/>
              </w:rPr>
              <w:t>Should be Universities</w:t>
            </w:r>
            <w:r w:rsidRPr="005370C2">
              <w:rPr>
                <w:rFonts w:ascii="Times New Roman" w:hAnsi="Times New Roman" w:cs="Times New Roman"/>
                <w:sz w:val="28"/>
              </w:rPr>
              <w:t>’</w:t>
            </w:r>
            <w:r w:rsidRPr="005370C2"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 w:rsidRPr="005370C2">
              <w:rPr>
                <w:rFonts w:ascii="Times New Roman" w:hAnsi="Times New Roman" w:cs="Times New Roman"/>
                <w:sz w:val="28"/>
              </w:rPr>
              <w:t>professor</w:t>
            </w:r>
            <w:r w:rsidRPr="005370C2">
              <w:rPr>
                <w:rFonts w:ascii="Times New Roman" w:hAnsi="Times New Roman" w:cs="Times New Roman" w:hint="eastAsia"/>
                <w:sz w:val="28"/>
              </w:rPr>
              <w:t>s and students</w:t>
            </w:r>
          </w:p>
          <w:p w:rsidR="005370C2" w:rsidRPr="005370C2" w:rsidRDefault="005370C2" w:rsidP="005370C2">
            <w:pPr>
              <w:pStyle w:val="a8"/>
              <w:numPr>
                <w:ilvl w:val="0"/>
                <w:numId w:val="1"/>
              </w:numPr>
              <w:ind w:leftChars="0" w:left="284" w:hanging="284"/>
              <w:rPr>
                <w:rFonts w:ascii="Times New Roman" w:hAnsi="Times New Roman" w:cs="Times New Roman"/>
                <w:sz w:val="28"/>
              </w:rPr>
            </w:pPr>
            <w:r w:rsidRPr="005370C2">
              <w:rPr>
                <w:rFonts w:ascii="Times New Roman" w:hAnsi="Times New Roman" w:cs="Times New Roman" w:hint="eastAsia"/>
                <w:sz w:val="28"/>
              </w:rPr>
              <w:t>Set Department / Faculty or Class as a unit</w:t>
            </w:r>
          </w:p>
          <w:p w:rsidR="005370C2" w:rsidRPr="005370C2" w:rsidRDefault="005370C2" w:rsidP="005370C2">
            <w:pPr>
              <w:pStyle w:val="a8"/>
              <w:numPr>
                <w:ilvl w:val="0"/>
                <w:numId w:val="1"/>
              </w:numPr>
              <w:ind w:leftChars="0" w:left="284" w:hanging="284"/>
              <w:rPr>
                <w:rFonts w:ascii="Times New Roman" w:hAnsi="Times New Roman" w:cs="Times New Roman"/>
                <w:sz w:val="28"/>
              </w:rPr>
            </w:pPr>
            <w:r w:rsidRPr="005370C2">
              <w:rPr>
                <w:rFonts w:ascii="Times New Roman" w:hAnsi="Times New Roman" w:cs="Times New Roman" w:hint="eastAsia"/>
                <w:sz w:val="28"/>
              </w:rPr>
              <w:t>Leader should be University</w:t>
            </w:r>
            <w:r w:rsidRPr="005370C2">
              <w:rPr>
                <w:rFonts w:ascii="Times New Roman" w:hAnsi="Times New Roman" w:cs="Times New Roman"/>
                <w:sz w:val="28"/>
              </w:rPr>
              <w:t>’</w:t>
            </w:r>
            <w:r w:rsidR="009965A4">
              <w:rPr>
                <w:rFonts w:ascii="Times New Roman" w:hAnsi="Times New Roman" w:cs="Times New Roman" w:hint="eastAsia"/>
                <w:sz w:val="28"/>
              </w:rPr>
              <w:t>s</w:t>
            </w:r>
            <w:r w:rsidRPr="005370C2">
              <w:rPr>
                <w:rFonts w:ascii="Times New Roman" w:hAnsi="Times New Roman" w:cs="Times New Roman" w:hint="eastAsia"/>
                <w:sz w:val="28"/>
              </w:rPr>
              <w:t xml:space="preserve"> teacher</w:t>
            </w:r>
          </w:p>
          <w:p w:rsidR="005370C2" w:rsidRPr="005370C2" w:rsidRDefault="005370C2" w:rsidP="005370C2">
            <w:pPr>
              <w:pStyle w:val="a8"/>
              <w:numPr>
                <w:ilvl w:val="0"/>
                <w:numId w:val="1"/>
              </w:numPr>
              <w:ind w:leftChars="0" w:left="284" w:hanging="284"/>
              <w:rPr>
                <w:rFonts w:ascii="Times New Roman" w:hAnsi="Times New Roman" w:cs="Times New Roman"/>
                <w:sz w:val="28"/>
              </w:rPr>
            </w:pPr>
            <w:r w:rsidRPr="005370C2">
              <w:rPr>
                <w:rFonts w:ascii="Times New Roman" w:hAnsi="Times New Roman" w:cs="Times New Roman" w:hint="eastAsia"/>
                <w:sz w:val="28"/>
              </w:rPr>
              <w:t>Participated students should be limited to 80.</w:t>
            </w:r>
          </w:p>
        </w:tc>
      </w:tr>
      <w:tr w:rsidR="005370C2" w:rsidTr="005370C2">
        <w:trPr>
          <w:trHeight w:val="1701"/>
        </w:trPr>
        <w:tc>
          <w:tcPr>
            <w:tcW w:w="2967" w:type="dxa"/>
            <w:vAlign w:val="center"/>
          </w:tcPr>
          <w:p w:rsidR="005370C2" w:rsidRPr="005370C2" w:rsidRDefault="005370C2" w:rsidP="005370C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370C2">
              <w:rPr>
                <w:rFonts w:ascii="Times New Roman" w:hAnsi="Times New Roman" w:cs="Times New Roman" w:hint="eastAsia"/>
                <w:b/>
                <w:sz w:val="36"/>
              </w:rPr>
              <w:t>Time</w:t>
            </w:r>
          </w:p>
        </w:tc>
        <w:tc>
          <w:tcPr>
            <w:tcW w:w="5386" w:type="dxa"/>
            <w:vAlign w:val="center"/>
          </w:tcPr>
          <w:p w:rsidR="005370C2" w:rsidRDefault="005370C2" w:rsidP="005370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From Monday to Friday (working hours)</w:t>
            </w:r>
          </w:p>
          <w:p w:rsidR="005370C2" w:rsidRDefault="005370C2" w:rsidP="005370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(90 minutes a time, can be adjusted)</w:t>
            </w:r>
          </w:p>
        </w:tc>
      </w:tr>
      <w:tr w:rsidR="005370C2" w:rsidTr="005370C2">
        <w:trPr>
          <w:trHeight w:val="1701"/>
        </w:trPr>
        <w:tc>
          <w:tcPr>
            <w:tcW w:w="2967" w:type="dxa"/>
            <w:vAlign w:val="center"/>
          </w:tcPr>
          <w:p w:rsidR="005370C2" w:rsidRPr="005370C2" w:rsidRDefault="005370C2" w:rsidP="005370C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</w:rPr>
              <w:t>Schedule</w:t>
            </w:r>
          </w:p>
        </w:tc>
        <w:tc>
          <w:tcPr>
            <w:tcW w:w="5386" w:type="dxa"/>
            <w:vAlign w:val="center"/>
          </w:tcPr>
          <w:p w:rsidR="005370C2" w:rsidRPr="00800D93" w:rsidRDefault="005370C2" w:rsidP="00800D93">
            <w:pPr>
              <w:pStyle w:val="a8"/>
              <w:numPr>
                <w:ilvl w:val="0"/>
                <w:numId w:val="2"/>
              </w:numPr>
              <w:ind w:leftChars="0" w:left="284" w:hanging="284"/>
              <w:rPr>
                <w:rFonts w:ascii="Times New Roman" w:hAnsi="Times New Roman" w:cs="Times New Roman"/>
                <w:sz w:val="28"/>
              </w:rPr>
            </w:pPr>
            <w:r w:rsidRPr="00800D93">
              <w:rPr>
                <w:rFonts w:ascii="Times New Roman" w:hAnsi="Times New Roman" w:cs="Times New Roman"/>
                <w:sz w:val="28"/>
              </w:rPr>
              <w:t>Welcome</w:t>
            </w:r>
            <w:r w:rsidRPr="00800D93">
              <w:rPr>
                <w:rFonts w:ascii="Times New Roman" w:hAnsi="Times New Roman" w:cs="Times New Roman" w:hint="eastAsia"/>
                <w:sz w:val="28"/>
              </w:rPr>
              <w:t xml:space="preserve"> and Panel </w:t>
            </w:r>
            <w:r w:rsidRPr="00800D93">
              <w:rPr>
                <w:rFonts w:ascii="Times New Roman" w:hAnsi="Times New Roman" w:cs="Times New Roman"/>
                <w:sz w:val="28"/>
              </w:rPr>
              <w:t>Discussion</w:t>
            </w:r>
            <w:r w:rsidRPr="00800D93">
              <w:rPr>
                <w:rFonts w:ascii="Times New Roman" w:hAnsi="Times New Roman" w:cs="Times New Roman" w:hint="eastAsia"/>
                <w:sz w:val="28"/>
              </w:rPr>
              <w:t xml:space="preserve"> process Intro (5 minutes)</w:t>
            </w:r>
          </w:p>
          <w:p w:rsidR="005370C2" w:rsidRDefault="005370C2" w:rsidP="00800D93">
            <w:pPr>
              <w:pStyle w:val="a8"/>
              <w:numPr>
                <w:ilvl w:val="0"/>
                <w:numId w:val="2"/>
              </w:numPr>
              <w:ind w:leftChars="0" w:left="284" w:hanging="284"/>
              <w:rPr>
                <w:rFonts w:ascii="Times New Roman" w:hAnsi="Times New Roman" w:cs="Times New Roman" w:hint="eastAsia"/>
                <w:sz w:val="28"/>
              </w:rPr>
            </w:pPr>
            <w:r w:rsidRPr="00800D93">
              <w:rPr>
                <w:rFonts w:ascii="Times New Roman" w:hAnsi="Times New Roman" w:cs="Times New Roman" w:hint="eastAsia"/>
                <w:sz w:val="28"/>
              </w:rPr>
              <w:t>Brief introduction about Mainland Affairs Council and cross-strait policy (30 minutes)</w:t>
            </w:r>
          </w:p>
          <w:p w:rsidR="00800D93" w:rsidRPr="00800D93" w:rsidRDefault="00800D93" w:rsidP="00800D93">
            <w:pPr>
              <w:pStyle w:val="a8"/>
              <w:numPr>
                <w:ilvl w:val="0"/>
                <w:numId w:val="2"/>
              </w:numPr>
              <w:ind w:leftChars="0" w:left="284" w:hanging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Panel Discussion:  concerning issue reply and exchange ideas</w:t>
            </w:r>
            <w:bookmarkStart w:id="0" w:name="_GoBack"/>
            <w:bookmarkEnd w:id="0"/>
          </w:p>
          <w:p w:rsidR="005370C2" w:rsidRPr="00800D93" w:rsidRDefault="00800D93" w:rsidP="00800D93">
            <w:pPr>
              <w:pStyle w:val="a8"/>
              <w:numPr>
                <w:ilvl w:val="0"/>
                <w:numId w:val="2"/>
              </w:numPr>
              <w:ind w:leftChars="0" w:left="284" w:hanging="284"/>
              <w:rPr>
                <w:rFonts w:ascii="Times New Roman" w:hAnsi="Times New Roman" w:cs="Times New Roman"/>
                <w:sz w:val="28"/>
              </w:rPr>
            </w:pPr>
            <w:r w:rsidRPr="00800D93">
              <w:rPr>
                <w:rFonts w:ascii="Times New Roman" w:hAnsi="Times New Roman" w:cs="Times New Roman"/>
                <w:sz w:val="28"/>
              </w:rPr>
              <w:t>V</w:t>
            </w:r>
            <w:r w:rsidRPr="00800D93">
              <w:rPr>
                <w:rFonts w:ascii="Times New Roman" w:hAnsi="Times New Roman" w:cs="Times New Roman" w:hint="eastAsia"/>
                <w:sz w:val="28"/>
              </w:rPr>
              <w:t>isit information and research center (20 minutes)</w:t>
            </w:r>
          </w:p>
        </w:tc>
      </w:tr>
      <w:tr w:rsidR="005370C2" w:rsidTr="005370C2">
        <w:trPr>
          <w:trHeight w:val="1701"/>
        </w:trPr>
        <w:tc>
          <w:tcPr>
            <w:tcW w:w="2967" w:type="dxa"/>
            <w:vAlign w:val="center"/>
          </w:tcPr>
          <w:p w:rsidR="005370C2" w:rsidRDefault="005370C2" w:rsidP="005370C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370C2">
              <w:rPr>
                <w:rFonts w:ascii="Times New Roman" w:hAnsi="Times New Roman" w:cs="Times New Roman"/>
                <w:b/>
                <w:sz w:val="36"/>
              </w:rPr>
              <w:t>Issue</w:t>
            </w:r>
            <w:r w:rsidRPr="005370C2">
              <w:rPr>
                <w:rFonts w:ascii="Times New Roman" w:hAnsi="Times New Roman" w:cs="Times New Roman" w:hint="eastAsia"/>
                <w:b/>
                <w:sz w:val="36"/>
              </w:rPr>
              <w:t xml:space="preserve"> of </w:t>
            </w:r>
          </w:p>
          <w:p w:rsidR="005370C2" w:rsidRPr="005370C2" w:rsidRDefault="005370C2" w:rsidP="005370C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370C2">
              <w:rPr>
                <w:rFonts w:ascii="Times New Roman" w:hAnsi="Times New Roman" w:cs="Times New Roman" w:hint="eastAsia"/>
                <w:b/>
                <w:sz w:val="36"/>
              </w:rPr>
              <w:t>Panel Discussion</w:t>
            </w:r>
          </w:p>
        </w:tc>
        <w:tc>
          <w:tcPr>
            <w:tcW w:w="5386" w:type="dxa"/>
            <w:vAlign w:val="center"/>
          </w:tcPr>
          <w:p w:rsidR="005370C2" w:rsidRDefault="009965A4" w:rsidP="009965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N</w:t>
            </w:r>
            <w:r>
              <w:rPr>
                <w:rFonts w:ascii="Times New Roman" w:hAnsi="Times New Roman" w:cs="Times New Roman"/>
                <w:sz w:val="28"/>
              </w:rPr>
              <w:t>owadays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phase on Cross-strait policy and relationship development </w:t>
            </w:r>
          </w:p>
        </w:tc>
      </w:tr>
      <w:tr w:rsidR="005370C2" w:rsidTr="005370C2">
        <w:trPr>
          <w:trHeight w:val="1701"/>
        </w:trPr>
        <w:tc>
          <w:tcPr>
            <w:tcW w:w="2967" w:type="dxa"/>
            <w:vAlign w:val="center"/>
          </w:tcPr>
          <w:p w:rsidR="005370C2" w:rsidRDefault="005370C2" w:rsidP="005370C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370C2">
              <w:rPr>
                <w:rFonts w:ascii="Times New Roman" w:hAnsi="Times New Roman" w:cs="Times New Roman" w:hint="eastAsia"/>
                <w:b/>
                <w:sz w:val="36"/>
              </w:rPr>
              <w:lastRenderedPageBreak/>
              <w:t xml:space="preserve">Contact </w:t>
            </w:r>
          </w:p>
          <w:p w:rsidR="005370C2" w:rsidRPr="005370C2" w:rsidRDefault="005370C2" w:rsidP="005370C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370C2">
              <w:rPr>
                <w:rFonts w:ascii="Times New Roman" w:hAnsi="Times New Roman" w:cs="Times New Roman" w:hint="eastAsia"/>
                <w:b/>
                <w:sz w:val="36"/>
              </w:rPr>
              <w:t>Information</w:t>
            </w:r>
          </w:p>
        </w:tc>
        <w:tc>
          <w:tcPr>
            <w:tcW w:w="5386" w:type="dxa"/>
            <w:vAlign w:val="center"/>
          </w:tcPr>
          <w:p w:rsidR="005370C2" w:rsidRDefault="009965A4" w:rsidP="009965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Any related information and application</w:t>
            </w:r>
          </w:p>
          <w:p w:rsidR="009965A4" w:rsidRDefault="009965A4" w:rsidP="009965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</w:t>
            </w:r>
            <w:r>
              <w:rPr>
                <w:rFonts w:ascii="Times New Roman" w:hAnsi="Times New Roman" w:cs="Times New Roman" w:hint="eastAsia"/>
                <w:sz w:val="28"/>
              </w:rPr>
              <w:t>lease contact with the below officer</w:t>
            </w:r>
          </w:p>
          <w:p w:rsidR="009965A4" w:rsidRDefault="009965A4" w:rsidP="009965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Tel:  02-2397-5589 transfer 7011</w:t>
            </w:r>
          </w:p>
          <w:p w:rsidR="009965A4" w:rsidRDefault="009965A4" w:rsidP="009965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Email:  </w:t>
            </w:r>
            <w:hyperlink r:id="rId8" w:history="1">
              <w:r w:rsidRPr="003C52EF">
                <w:rPr>
                  <w:rStyle w:val="a9"/>
                  <w:rFonts w:ascii="Times New Roman" w:hAnsi="Times New Roman" w:cs="Times New Roman" w:hint="eastAsia"/>
                  <w:sz w:val="28"/>
                </w:rPr>
                <w:t>lina2014@mac.gov.tw</w:t>
              </w:r>
            </w:hyperlink>
          </w:p>
          <w:p w:rsidR="009965A4" w:rsidRDefault="009965A4" w:rsidP="009965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Officer:  Yu-Wen Lo</w:t>
            </w:r>
          </w:p>
        </w:tc>
      </w:tr>
    </w:tbl>
    <w:p w:rsidR="005370C2" w:rsidRPr="005370C2" w:rsidRDefault="005370C2" w:rsidP="005370C2">
      <w:pPr>
        <w:jc w:val="center"/>
        <w:rPr>
          <w:rFonts w:ascii="Times New Roman" w:hAnsi="Times New Roman" w:cs="Times New Roman"/>
          <w:sz w:val="28"/>
        </w:rPr>
      </w:pPr>
    </w:p>
    <w:sectPr w:rsidR="005370C2" w:rsidRPr="005370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18" w:rsidRDefault="00DB7218" w:rsidP="005370C2">
      <w:r>
        <w:separator/>
      </w:r>
    </w:p>
  </w:endnote>
  <w:endnote w:type="continuationSeparator" w:id="0">
    <w:p w:rsidR="00DB7218" w:rsidRDefault="00DB7218" w:rsidP="0053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18" w:rsidRDefault="00DB7218" w:rsidP="005370C2">
      <w:r>
        <w:separator/>
      </w:r>
    </w:p>
  </w:footnote>
  <w:footnote w:type="continuationSeparator" w:id="0">
    <w:p w:rsidR="00DB7218" w:rsidRDefault="00DB7218" w:rsidP="0053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05"/>
    <w:multiLevelType w:val="hybridMultilevel"/>
    <w:tmpl w:val="81A2CB9E"/>
    <w:lvl w:ilvl="0" w:tplc="EF3431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32279B"/>
    <w:multiLevelType w:val="hybridMultilevel"/>
    <w:tmpl w:val="2E5001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B6"/>
    <w:rsid w:val="001775B6"/>
    <w:rsid w:val="005136A1"/>
    <w:rsid w:val="005370C2"/>
    <w:rsid w:val="007E51D8"/>
    <w:rsid w:val="00800D93"/>
    <w:rsid w:val="009965A4"/>
    <w:rsid w:val="00AA17DA"/>
    <w:rsid w:val="00DB7218"/>
    <w:rsid w:val="00E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0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0C2"/>
    <w:rPr>
      <w:sz w:val="20"/>
      <w:szCs w:val="20"/>
    </w:rPr>
  </w:style>
  <w:style w:type="table" w:styleId="a7">
    <w:name w:val="Table Grid"/>
    <w:basedOn w:val="a1"/>
    <w:uiPriority w:val="59"/>
    <w:rsid w:val="0053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70C2"/>
    <w:pPr>
      <w:ind w:leftChars="200" w:left="480"/>
    </w:pPr>
  </w:style>
  <w:style w:type="character" w:styleId="a9">
    <w:name w:val="Hyperlink"/>
    <w:basedOn w:val="a0"/>
    <w:uiPriority w:val="99"/>
    <w:unhideWhenUsed/>
    <w:rsid w:val="00996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70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7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70C2"/>
    <w:rPr>
      <w:sz w:val="20"/>
      <w:szCs w:val="20"/>
    </w:rPr>
  </w:style>
  <w:style w:type="table" w:styleId="a7">
    <w:name w:val="Table Grid"/>
    <w:basedOn w:val="a1"/>
    <w:uiPriority w:val="59"/>
    <w:rsid w:val="0053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70C2"/>
    <w:pPr>
      <w:ind w:leftChars="200" w:left="480"/>
    </w:pPr>
  </w:style>
  <w:style w:type="character" w:styleId="a9">
    <w:name w:val="Hyperlink"/>
    <w:basedOn w:val="a0"/>
    <w:uiPriority w:val="99"/>
    <w:unhideWhenUsed/>
    <w:rsid w:val="00996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2014@ma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2016-10-07T09:21:00Z</cp:lastPrinted>
  <dcterms:created xsi:type="dcterms:W3CDTF">2016-10-07T08:53:00Z</dcterms:created>
  <dcterms:modified xsi:type="dcterms:W3CDTF">2016-10-07T09:21:00Z</dcterms:modified>
</cp:coreProperties>
</file>